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78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Байгутлина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Рафиля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Байгутлин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5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500 рублей, назначенный постановлением по делу об административном правонарушении </w:t>
      </w:r>
      <w:r>
        <w:rPr>
          <w:rStyle w:val="cat-UserDefinedgrp-26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20.20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</w:t>
      </w: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 Р.Р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 Р.Р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Байгутлин Р.Р. был подвергнут административному наказанию, предусмотренному ч. 1 ст. 20.20 КоАП РФ в виде административного штрафа в размере 500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11.11.2023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рапортом полицейского 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котором изложены обстоятельства выявленного правонарушения;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Р.Р.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Байгутлиным Р.Р</w:t>
      </w:r>
      <w:r>
        <w:rPr>
          <w:rFonts w:ascii="Times New Roman" w:eastAsia="Times New Roman" w:hAnsi="Times New Roman" w:cs="Times New Roman"/>
          <w:sz w:val="26"/>
          <w:szCs w:val="26"/>
        </w:rPr>
        <w:t>. являлось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Байгутлина Р.Р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Байгутлина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Рафиля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Рахметовича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6">
    <w:name w:val="cat-ExternalSystemDefined grp-23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4rplc-9">
    <w:name w:val="cat-UserDefined grp-24 rplc-9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5rplc-15">
    <w:name w:val="cat-UserDefined grp-25 rplc-15"/>
    <w:basedOn w:val="DefaultParagraphFont"/>
  </w:style>
  <w:style w:type="character" w:customStyle="1" w:styleId="cat-UserDefinedgrp-26rplc-20">
    <w:name w:val="cat-UserDefined grp-26 rplc-20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28rplc-54">
    <w:name w:val="cat-UserDefined grp-28 rplc-54"/>
    <w:basedOn w:val="DefaultParagraphFont"/>
  </w:style>
  <w:style w:type="character" w:customStyle="1" w:styleId="cat-UserDefinedgrp-29rplc-57">
    <w:name w:val="cat-UserDefined grp-29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